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263AC65A" w14:textId="77777777" w:rsidR="004B639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  <w:r w:rsidR="004B6393">
              <w:rPr>
                <w:rFonts w:cstheme="minorHAnsi"/>
                <w:szCs w:val="18"/>
              </w:rPr>
              <w:t xml:space="preserve"> </w:t>
            </w:r>
          </w:p>
          <w:p w14:paraId="3BD740DD" w14:textId="6AABADBA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3413" w:type="pct"/>
          </w:tcPr>
          <w:p w14:paraId="1FAAC506" w14:textId="77777777" w:rsidR="004B6393" w:rsidRDefault="004B639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Cs w:val="18"/>
              </w:rPr>
              <w:t>Lic.phil.B.Lang</w:t>
            </w:r>
            <w:proofErr w:type="spellEnd"/>
            <w:proofErr w:type="gramEnd"/>
            <w:r>
              <w:rPr>
                <w:rFonts w:cstheme="minorHAnsi"/>
                <w:szCs w:val="18"/>
              </w:rPr>
              <w:t xml:space="preserve">  </w:t>
            </w:r>
          </w:p>
          <w:p w14:paraId="4BE03341" w14:textId="5AFE5794" w:rsidR="00212C53" w:rsidRPr="00212C53" w:rsidRDefault="004B639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Praxis für Psychotherapie Coaching und Supervision                 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1E9E53A" w14:textId="218554F8" w:rsidR="004B6393" w:rsidRDefault="004B6393" w:rsidP="004B6393">
            <w:r>
              <w:t>08154</w:t>
            </w:r>
            <w:r w:rsidR="00FF5A06">
              <w:t>.</w:t>
            </w:r>
            <w:r>
              <w:t>32</w:t>
            </w:r>
          </w:p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2968DB2B" w14:textId="77777777" w:rsid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4B6393">
              <w:rPr>
                <w:rFonts w:cstheme="minorHAnsi"/>
                <w:szCs w:val="18"/>
              </w:rPr>
              <w:t xml:space="preserve">  </w:t>
            </w:r>
          </w:p>
          <w:p w14:paraId="724F5B1A" w14:textId="5A9BD562" w:rsidR="004B6393" w:rsidRPr="00212C53" w:rsidRDefault="00023BC6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x</w:t>
            </w:r>
          </w:p>
        </w:tc>
        <w:tc>
          <w:tcPr>
            <w:tcW w:w="3413" w:type="pct"/>
          </w:tcPr>
          <w:p w14:paraId="7313C570" w14:textId="77777777" w:rsidR="00212C53" w:rsidRDefault="004B639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Sollievo.net</w:t>
            </w:r>
          </w:p>
          <w:p w14:paraId="42CBE620" w14:textId="77777777" w:rsidR="004B6393" w:rsidRDefault="004B639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Länggassstrasse</w:t>
            </w:r>
            <w:proofErr w:type="spellEnd"/>
            <w:r>
              <w:rPr>
                <w:rFonts w:cstheme="minorHAnsi"/>
                <w:szCs w:val="18"/>
              </w:rPr>
              <w:t xml:space="preserve"> 84</w:t>
            </w:r>
          </w:p>
          <w:p w14:paraId="6966F70B" w14:textId="6C9A353E" w:rsidR="004B6393" w:rsidRPr="00212C53" w:rsidRDefault="004B639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3012 Bern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4A8099B8" w:rsidR="00212C53" w:rsidRDefault="0023180E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574FCCFE" w:rsidR="00212C53" w:rsidRPr="00212C53" w:rsidRDefault="007C01B4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381C065C" w:rsidR="006B0835" w:rsidRPr="00A74433" w:rsidRDefault="006761B8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6B0835" w:rsidRPr="00212C53">
              <w:rPr>
                <w:rFonts w:cstheme="minorHAnsi"/>
                <w:szCs w:val="18"/>
              </w:rPr>
              <w:t xml:space="preserve"> </w:t>
            </w:r>
            <w:r w:rsidR="006B0835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6796" w14:textId="77777777" w:rsidR="006A19AA" w:rsidRDefault="006A19AA" w:rsidP="00AA53BF">
      <w:r>
        <w:separator/>
      </w:r>
    </w:p>
  </w:endnote>
  <w:endnote w:type="continuationSeparator" w:id="0">
    <w:p w14:paraId="5D47606C" w14:textId="77777777" w:rsidR="006A19AA" w:rsidRDefault="006A19AA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2EF2BD0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985FBD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0620096F" w14:textId="62EF2BD0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985FBD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5C34" w14:textId="77777777" w:rsidR="006A19AA" w:rsidRDefault="006A19AA" w:rsidP="00AA53BF">
      <w:r>
        <w:separator/>
      </w:r>
    </w:p>
  </w:footnote>
  <w:footnote w:type="continuationSeparator" w:id="0">
    <w:p w14:paraId="72D95190" w14:textId="77777777" w:rsidR="006A19AA" w:rsidRDefault="006A19AA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3BC6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1068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180E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6393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761B8"/>
    <w:rsid w:val="00686D14"/>
    <w:rsid w:val="00687ED7"/>
    <w:rsid w:val="006923D6"/>
    <w:rsid w:val="006A19AA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30DCC"/>
    <w:rsid w:val="009427E5"/>
    <w:rsid w:val="00953F15"/>
    <w:rsid w:val="009613D8"/>
    <w:rsid w:val="009710CD"/>
    <w:rsid w:val="00985FB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B6E5D"/>
    <w:rsid w:val="00BC2A86"/>
    <w:rsid w:val="00BC3321"/>
    <w:rsid w:val="00BC655F"/>
    <w:rsid w:val="00BD4A72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D362B"/>
    <w:rsid w:val="00EE6E36"/>
    <w:rsid w:val="00EF5E55"/>
    <w:rsid w:val="00F016BC"/>
    <w:rsid w:val="00F0660B"/>
    <w:rsid w:val="00F123AE"/>
    <w:rsid w:val="00F14A00"/>
    <w:rsid w:val="00F3154C"/>
    <w:rsid w:val="00F54963"/>
    <w:rsid w:val="00F57268"/>
    <w:rsid w:val="00F73331"/>
    <w:rsid w:val="00F82CF6"/>
    <w:rsid w:val="00F82D0A"/>
    <w:rsid w:val="00F91D37"/>
    <w:rsid w:val="00FC0687"/>
    <w:rsid w:val="00FE7D0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Brigit Lang</cp:lastModifiedBy>
  <cp:revision>2</cp:revision>
  <cp:lastPrinted>2022-12-02T07:31:00Z</cp:lastPrinted>
  <dcterms:created xsi:type="dcterms:W3CDTF">2024-01-02T14:06:00Z</dcterms:created>
  <dcterms:modified xsi:type="dcterms:W3CDTF">2024-01-02T14:06:00Z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